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A" w:rsidRPr="00BA1B56" w:rsidRDefault="00E22ECC" w:rsidP="00BA1B56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9067800" cy="66605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1A8A" w:rsidRPr="00BA1B56" w:rsidSect="00E2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CC" w:rsidRDefault="00E22ECC" w:rsidP="00F91A8A">
      <w:pPr>
        <w:spacing w:line="240" w:lineRule="auto"/>
      </w:pPr>
      <w:r>
        <w:separator/>
      </w:r>
    </w:p>
  </w:endnote>
  <w:endnote w:type="continuationSeparator" w:id="0">
    <w:p w:rsidR="00E22ECC" w:rsidRDefault="00E22ECC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CC" w:rsidRDefault="00E22ECC" w:rsidP="00F91A8A">
      <w:pPr>
        <w:spacing w:line="240" w:lineRule="auto"/>
      </w:pPr>
      <w:r>
        <w:separator/>
      </w:r>
    </w:p>
  </w:footnote>
  <w:footnote w:type="continuationSeparator" w:id="0">
    <w:p w:rsidR="00E22ECC" w:rsidRDefault="00E22ECC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CC"/>
    <w:rsid w:val="000E27D1"/>
    <w:rsid w:val="00183BFF"/>
    <w:rsid w:val="00186254"/>
    <w:rsid w:val="005355A5"/>
    <w:rsid w:val="0063599E"/>
    <w:rsid w:val="00747D8B"/>
    <w:rsid w:val="007D034A"/>
    <w:rsid w:val="00A9425F"/>
    <w:rsid w:val="00BA1B56"/>
    <w:rsid w:val="00C4694D"/>
    <w:rsid w:val="00E22ECC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F4FF59B8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Mieke</dc:creator>
  <cp:lastModifiedBy>Limpens, Mieke</cp:lastModifiedBy>
  <cp:revision>1</cp:revision>
  <dcterms:created xsi:type="dcterms:W3CDTF">2019-08-28T12:33:00Z</dcterms:created>
  <dcterms:modified xsi:type="dcterms:W3CDTF">2019-08-28T12:36:00Z</dcterms:modified>
</cp:coreProperties>
</file>